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2-26-1903</w:t>
      </w:r>
      <w:r>
        <w:rPr>
          <w:rFonts w:ascii="Times New Roman" w:eastAsia="Times New Roman" w:hAnsi="Times New Roman" w:cs="Times New Roman"/>
        </w:rPr>
        <w:t>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ИМЕНЕМ РОССИЙСКОЙ ФЕДЕРАЦИИ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06 февраля 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город </w:t>
      </w:r>
      <w:r>
        <w:rPr>
          <w:rFonts w:ascii="Times New Roman" w:eastAsia="Times New Roman" w:hAnsi="Times New Roman" w:cs="Times New Roman"/>
          <w:sz w:val="27"/>
          <w:szCs w:val="27"/>
        </w:rPr>
        <w:t>Мегион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7"/>
          <w:szCs w:val="27"/>
        </w:rPr>
        <w:t>Мегионского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7"/>
          <w:szCs w:val="27"/>
        </w:rPr>
        <w:t>Гасанбековой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гражданское дело по исковому заявлению общества с ограниченной ответственностью </w:t>
      </w:r>
      <w:r>
        <w:rPr>
          <w:rFonts w:ascii="Times New Roman" w:eastAsia="Times New Roman" w:hAnsi="Times New Roman" w:cs="Times New Roman"/>
          <w:sz w:val="27"/>
          <w:szCs w:val="27"/>
        </w:rPr>
        <w:t>микрокредитная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компания «</w:t>
      </w:r>
      <w:r>
        <w:rPr>
          <w:rFonts w:ascii="Times New Roman" w:eastAsia="Times New Roman" w:hAnsi="Times New Roman" w:cs="Times New Roman"/>
          <w:sz w:val="27"/>
          <w:szCs w:val="27"/>
        </w:rPr>
        <w:t>Русинтерфинанс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Кириллу Дмитриевичу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РЕШИЛ: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Исковое заявление общества с ограниченной ответственностью </w:t>
      </w:r>
      <w:r>
        <w:rPr>
          <w:rFonts w:ascii="Times New Roman" w:eastAsia="Times New Roman" w:hAnsi="Times New Roman" w:cs="Times New Roman"/>
          <w:sz w:val="27"/>
          <w:szCs w:val="27"/>
        </w:rPr>
        <w:t>микрокредитная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компания «</w:t>
      </w:r>
      <w:r>
        <w:rPr>
          <w:rFonts w:ascii="Times New Roman" w:eastAsia="Times New Roman" w:hAnsi="Times New Roman" w:cs="Times New Roman"/>
          <w:sz w:val="27"/>
          <w:szCs w:val="27"/>
        </w:rPr>
        <w:t>Русинтерфинанс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 к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Кириллу Дмитриевичу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взыскании задолженности по договору займа, судебных расходов - удовлетворить.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Взыскать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 </w:t>
      </w:r>
      <w:r>
        <w:rPr>
          <w:rFonts w:ascii="Times New Roman" w:eastAsia="Times New Roman" w:hAnsi="Times New Roman" w:cs="Times New Roman"/>
          <w:sz w:val="27"/>
          <w:szCs w:val="27"/>
        </w:rPr>
        <w:t>Зиннурова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Кирилла Дмитриевича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0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пользу общества с ограниченной ответственностью </w:t>
      </w:r>
      <w:r>
        <w:rPr>
          <w:rFonts w:ascii="Times New Roman" w:eastAsia="Times New Roman" w:hAnsi="Times New Roman" w:cs="Times New Roman"/>
          <w:sz w:val="27"/>
          <w:szCs w:val="27"/>
        </w:rPr>
        <w:t>микрокредитная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компания «</w:t>
      </w:r>
      <w:r>
        <w:rPr>
          <w:rFonts w:ascii="Times New Roman" w:eastAsia="Times New Roman" w:hAnsi="Times New Roman" w:cs="Times New Roman"/>
          <w:sz w:val="27"/>
          <w:szCs w:val="27"/>
        </w:rPr>
        <w:t>Русинтерфинанс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ОГРН 1125476023298, </w:t>
      </w:r>
      <w:r>
        <w:rPr>
          <w:rFonts w:ascii="Times New Roman" w:eastAsia="Times New Roman" w:hAnsi="Times New Roman" w:cs="Times New Roman"/>
          <w:sz w:val="27"/>
          <w:szCs w:val="27"/>
        </w:rPr>
        <w:t>задолженность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договору займа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10529236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10.07.2020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 п</w:t>
      </w:r>
      <w:r>
        <w:rPr>
          <w:rFonts w:ascii="Times New Roman" w:eastAsia="Times New Roman" w:hAnsi="Times New Roman" w:cs="Times New Roman"/>
          <w:sz w:val="27"/>
          <w:szCs w:val="27"/>
        </w:rPr>
        <w:t>ериод с 10.07.2020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 по 09.12.2020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размере 41 250 рублей 00 копеек, в том числе 16 5</w:t>
      </w:r>
      <w:r>
        <w:rPr>
          <w:rFonts w:ascii="Times New Roman" w:eastAsia="Times New Roman" w:hAnsi="Times New Roman" w:cs="Times New Roman"/>
          <w:sz w:val="27"/>
          <w:szCs w:val="27"/>
        </w:rPr>
        <w:t>00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00 копеек основной долг, 24 750 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копеек проценты за пользование займом,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также расходы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оплате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государственной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пошлины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размере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1 437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рублей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 копеек, </w:t>
      </w:r>
      <w:r>
        <w:rPr>
          <w:rFonts w:ascii="Times New Roman" w:eastAsia="Times New Roman" w:hAnsi="Times New Roman" w:cs="Times New Roman"/>
          <w:sz w:val="27"/>
          <w:szCs w:val="27"/>
        </w:rPr>
        <w:t>всего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взыскать 42 687 (сорок две тысячи шестьсот восемьдесят семь) рублей 5</w:t>
      </w:r>
      <w:r>
        <w:rPr>
          <w:rFonts w:ascii="Times New Roman" w:eastAsia="Times New Roman" w:hAnsi="Times New Roman" w:cs="Times New Roman"/>
          <w:sz w:val="27"/>
          <w:szCs w:val="27"/>
        </w:rPr>
        <w:t>0 копеек.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7"/>
          <w:szCs w:val="27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7"/>
          <w:szCs w:val="27"/>
        </w:rPr>
        <w:t>Мегионский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7"/>
          <w:szCs w:val="27"/>
        </w:rPr>
        <w:t>Мегионского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>
        <w:rPr>
          <w:rFonts w:ascii="Times New Roman" w:eastAsia="Times New Roman" w:hAnsi="Times New Roman" w:cs="Times New Roman"/>
          <w:sz w:val="27"/>
          <w:szCs w:val="27"/>
        </w:rPr>
        <w:t>О.П. Артюх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06 февраля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00223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0rplc-12">
    <w:name w:val="cat-PassportData grp-20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26D28-9FF0-416A-B53E-441CC14794C6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